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F" w:rsidRDefault="00DE5B4F" w:rsidP="001C695D">
      <w:pPr>
        <w:shd w:val="clear" w:color="auto" w:fill="FFFFFF"/>
        <w:spacing w:after="0"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9D656B" w:rsidRPr="005E5BB9" w:rsidRDefault="000638E9" w:rsidP="0081687D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5E5BB9">
        <w:rPr>
          <w:color w:val="000000"/>
          <w:szCs w:val="28"/>
        </w:rPr>
        <w:t>ЗАКОН</w:t>
      </w:r>
    </w:p>
    <w:p w:rsidR="000638E9" w:rsidRPr="005E5BB9" w:rsidRDefault="000638E9" w:rsidP="0081687D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5E5BB9">
        <w:rPr>
          <w:color w:val="000000"/>
          <w:szCs w:val="28"/>
        </w:rPr>
        <w:t>Алтайского края</w:t>
      </w:r>
    </w:p>
    <w:p w:rsidR="000638E9" w:rsidRPr="005E5BB9" w:rsidRDefault="000638E9" w:rsidP="0081687D">
      <w:pPr>
        <w:shd w:val="clear" w:color="auto" w:fill="FFFFFF"/>
        <w:spacing w:after="0" w:line="240" w:lineRule="auto"/>
        <w:ind w:firstLine="709"/>
        <w:jc w:val="center"/>
        <w:rPr>
          <w:b/>
          <w:szCs w:val="28"/>
        </w:rPr>
      </w:pPr>
    </w:p>
    <w:p w:rsidR="001C695D" w:rsidRDefault="0088315E" w:rsidP="0081687D">
      <w:pPr>
        <w:shd w:val="clear" w:color="auto" w:fill="FFFFFF"/>
        <w:spacing w:after="0" w:line="240" w:lineRule="auto"/>
        <w:ind w:firstLine="709"/>
        <w:jc w:val="center"/>
        <w:rPr>
          <w:b/>
          <w:szCs w:val="28"/>
        </w:rPr>
      </w:pPr>
      <w:r w:rsidRPr="000A3F6A">
        <w:rPr>
          <w:b/>
          <w:szCs w:val="28"/>
        </w:rPr>
        <w:t xml:space="preserve">О </w:t>
      </w:r>
      <w:r w:rsidR="00B03132">
        <w:rPr>
          <w:b/>
          <w:szCs w:val="28"/>
        </w:rPr>
        <w:t xml:space="preserve">признании утратившими силу отдельных положений </w:t>
      </w:r>
    </w:p>
    <w:p w:rsidR="00962603" w:rsidRDefault="001F3B53" w:rsidP="0081687D">
      <w:pPr>
        <w:shd w:val="clear" w:color="auto" w:fill="FFFFFF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закона </w:t>
      </w:r>
      <w:r w:rsidR="009E7156">
        <w:rPr>
          <w:b/>
          <w:szCs w:val="28"/>
        </w:rPr>
        <w:t>Алтайского края</w:t>
      </w:r>
      <w:r w:rsidR="00176207">
        <w:rPr>
          <w:b/>
          <w:szCs w:val="28"/>
        </w:rPr>
        <w:t xml:space="preserve"> «О внесении изменений в закон Алтайского</w:t>
      </w:r>
      <w:r>
        <w:rPr>
          <w:b/>
          <w:szCs w:val="28"/>
        </w:rPr>
        <w:t xml:space="preserve"> </w:t>
      </w:r>
      <w:r w:rsidR="00176207">
        <w:rPr>
          <w:b/>
          <w:szCs w:val="28"/>
        </w:rPr>
        <w:t xml:space="preserve">края </w:t>
      </w:r>
      <w:r w:rsidR="00E32B96" w:rsidRPr="00E32B96">
        <w:rPr>
          <w:b/>
          <w:szCs w:val="28"/>
        </w:rPr>
        <w:t>«О</w:t>
      </w:r>
      <w:r>
        <w:rPr>
          <w:b/>
          <w:szCs w:val="28"/>
        </w:rPr>
        <w:t xml:space="preserve"> </w:t>
      </w:r>
      <w:r w:rsidR="00E32B96" w:rsidRPr="00E32B96">
        <w:rPr>
          <w:b/>
          <w:szCs w:val="28"/>
        </w:rPr>
        <w:t xml:space="preserve">мерах социальной поддержки отдельных категорий граждан, работающих и проживающих в сельской местности» </w:t>
      </w:r>
    </w:p>
    <w:p w:rsidR="006C34FC" w:rsidRPr="001C695D" w:rsidRDefault="006C34FC" w:rsidP="00E32B96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0A3F6A" w:rsidRPr="001C695D" w:rsidRDefault="000A3F6A" w:rsidP="000A3F6A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E32B96" w:rsidRPr="00536185" w:rsidRDefault="00E32B96" w:rsidP="00E32B96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b/>
          <w:color w:val="000000"/>
          <w:spacing w:val="0"/>
          <w:sz w:val="28"/>
          <w:szCs w:val="28"/>
        </w:rPr>
      </w:pPr>
      <w:r w:rsidRPr="00536185">
        <w:rPr>
          <w:rStyle w:val="1"/>
          <w:b/>
          <w:color w:val="000000"/>
          <w:spacing w:val="0"/>
          <w:sz w:val="28"/>
          <w:szCs w:val="28"/>
        </w:rPr>
        <w:t>Статья</w:t>
      </w:r>
      <w:r>
        <w:rPr>
          <w:rStyle w:val="1"/>
          <w:b/>
          <w:color w:val="000000"/>
          <w:spacing w:val="0"/>
          <w:sz w:val="28"/>
          <w:szCs w:val="28"/>
        </w:rPr>
        <w:t xml:space="preserve"> 1</w:t>
      </w:r>
    </w:p>
    <w:p w:rsidR="004C72D9" w:rsidRPr="0081687D" w:rsidRDefault="004C72D9" w:rsidP="00C120E1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E32B96" w:rsidRDefault="00DE5B4F" w:rsidP="00E32B9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rStyle w:val="1"/>
          <w:color w:val="000000"/>
          <w:spacing w:val="0"/>
          <w:szCs w:val="28"/>
        </w:rPr>
        <w:t>Абзацы второй и четвертый подпункта «а», подпункт «б» п</w:t>
      </w:r>
      <w:r w:rsidR="00BC6E8B">
        <w:rPr>
          <w:rStyle w:val="1"/>
          <w:color w:val="000000"/>
          <w:spacing w:val="0"/>
          <w:szCs w:val="28"/>
        </w:rPr>
        <w:t>ункт</w:t>
      </w:r>
      <w:r>
        <w:rPr>
          <w:rStyle w:val="1"/>
          <w:color w:val="000000"/>
          <w:spacing w:val="0"/>
          <w:szCs w:val="28"/>
        </w:rPr>
        <w:t xml:space="preserve">а 1, </w:t>
      </w:r>
      <w:r w:rsidR="001C695D">
        <w:rPr>
          <w:rStyle w:val="1"/>
          <w:color w:val="000000"/>
          <w:spacing w:val="0"/>
          <w:szCs w:val="28"/>
        </w:rPr>
        <w:br/>
      </w:r>
      <w:r>
        <w:rPr>
          <w:rStyle w:val="1"/>
          <w:color w:val="000000"/>
          <w:spacing w:val="0"/>
          <w:szCs w:val="28"/>
        </w:rPr>
        <w:t>пункт 2, подпункт «а», абзац второй подпункта «б» пункта 3 статьи 1</w:t>
      </w:r>
      <w:r w:rsidR="00BC6E8B">
        <w:rPr>
          <w:rStyle w:val="1"/>
          <w:color w:val="000000"/>
          <w:spacing w:val="0"/>
          <w:szCs w:val="28"/>
        </w:rPr>
        <w:t xml:space="preserve"> </w:t>
      </w:r>
      <w:r w:rsidR="00BC6E8B" w:rsidRPr="006456C8">
        <w:rPr>
          <w:szCs w:val="28"/>
        </w:rPr>
        <w:t>закон</w:t>
      </w:r>
      <w:r w:rsidR="00BC6E8B">
        <w:rPr>
          <w:szCs w:val="28"/>
        </w:rPr>
        <w:t>а</w:t>
      </w:r>
      <w:r w:rsidR="00BC6E8B" w:rsidRPr="006456C8">
        <w:rPr>
          <w:szCs w:val="28"/>
        </w:rPr>
        <w:t xml:space="preserve"> Алтайского края от </w:t>
      </w:r>
      <w:r w:rsidR="00BC6E8B">
        <w:rPr>
          <w:szCs w:val="28"/>
        </w:rPr>
        <w:t xml:space="preserve">12 мая </w:t>
      </w:r>
      <w:r w:rsidR="00BC6E8B" w:rsidRPr="006456C8">
        <w:rPr>
          <w:szCs w:val="28"/>
        </w:rPr>
        <w:t>20</w:t>
      </w:r>
      <w:r w:rsidR="00BC6E8B">
        <w:rPr>
          <w:szCs w:val="28"/>
        </w:rPr>
        <w:t>15</w:t>
      </w:r>
      <w:r w:rsidR="00BC6E8B" w:rsidRPr="006456C8">
        <w:rPr>
          <w:szCs w:val="28"/>
        </w:rPr>
        <w:t xml:space="preserve"> года № </w:t>
      </w:r>
      <w:r w:rsidR="00BC6E8B">
        <w:rPr>
          <w:szCs w:val="28"/>
        </w:rPr>
        <w:t>3</w:t>
      </w:r>
      <w:r w:rsidR="00BC6E8B" w:rsidRPr="006456C8">
        <w:rPr>
          <w:szCs w:val="28"/>
        </w:rPr>
        <w:t>7-ЗС «</w:t>
      </w:r>
      <w:r w:rsidR="00BC6E8B">
        <w:rPr>
          <w:szCs w:val="28"/>
        </w:rPr>
        <w:t>О внесении изменений в закон Алтайского края «</w:t>
      </w:r>
      <w:r w:rsidR="00BC6E8B" w:rsidRPr="006456C8">
        <w:rPr>
          <w:szCs w:val="28"/>
        </w:rPr>
        <w:t>О</w:t>
      </w:r>
      <w:r w:rsidR="001C695D">
        <w:rPr>
          <w:szCs w:val="28"/>
        </w:rPr>
        <w:t xml:space="preserve"> </w:t>
      </w:r>
      <w:r w:rsidR="00BC6E8B" w:rsidRPr="006456C8">
        <w:rPr>
          <w:szCs w:val="28"/>
        </w:rPr>
        <w:t xml:space="preserve">мерах социальной поддержки отдельных категорий граждан, работающих и </w:t>
      </w:r>
      <w:bookmarkStart w:id="0" w:name="_GoBack"/>
      <w:bookmarkEnd w:id="0"/>
      <w:r w:rsidR="00BC6E8B" w:rsidRPr="006456C8">
        <w:rPr>
          <w:szCs w:val="28"/>
        </w:rPr>
        <w:t xml:space="preserve">проживающих в сельской местности» (Сборник законодательства Алтайского края, </w:t>
      </w:r>
      <w:r w:rsidR="00E32B96">
        <w:rPr>
          <w:szCs w:val="28"/>
        </w:rPr>
        <w:t>2015, № 229) признать утратившими силу.</w:t>
      </w:r>
    </w:p>
    <w:p w:rsidR="00E32B96" w:rsidRPr="00043A85" w:rsidRDefault="00E32B96" w:rsidP="00E32B96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0C7D1E" w:rsidRPr="00536185" w:rsidRDefault="000C7D1E" w:rsidP="00C120E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b/>
          <w:color w:val="000000"/>
          <w:spacing w:val="0"/>
          <w:sz w:val="28"/>
          <w:szCs w:val="28"/>
        </w:rPr>
      </w:pPr>
      <w:r w:rsidRPr="00536185">
        <w:rPr>
          <w:rStyle w:val="1"/>
          <w:b/>
          <w:color w:val="000000"/>
          <w:spacing w:val="0"/>
          <w:sz w:val="28"/>
          <w:szCs w:val="28"/>
        </w:rPr>
        <w:t xml:space="preserve">Статья </w:t>
      </w:r>
      <w:r w:rsidR="004C72D9">
        <w:rPr>
          <w:rStyle w:val="1"/>
          <w:b/>
          <w:color w:val="000000"/>
          <w:spacing w:val="0"/>
          <w:sz w:val="28"/>
          <w:szCs w:val="28"/>
        </w:rPr>
        <w:t>2</w:t>
      </w:r>
    </w:p>
    <w:p w:rsidR="000C7D1E" w:rsidRDefault="000C7D1E" w:rsidP="00C120E1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4C72D9" w:rsidRPr="005E5BB9" w:rsidRDefault="000A284C" w:rsidP="00C120E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color w:val="000000"/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Настоящий З</w:t>
      </w:r>
      <w:r w:rsidR="00295D6A" w:rsidRPr="005E5BB9">
        <w:rPr>
          <w:rStyle w:val="1"/>
          <w:color w:val="000000"/>
          <w:spacing w:val="0"/>
          <w:sz w:val="28"/>
          <w:szCs w:val="28"/>
        </w:rPr>
        <w:t xml:space="preserve">акон вступает в силу </w:t>
      </w:r>
      <w:r w:rsidR="0071139E">
        <w:rPr>
          <w:rStyle w:val="1"/>
          <w:color w:val="000000"/>
          <w:spacing w:val="0"/>
          <w:sz w:val="28"/>
          <w:szCs w:val="28"/>
        </w:rPr>
        <w:t>со дня</w:t>
      </w:r>
      <w:r w:rsidR="004C72D9">
        <w:rPr>
          <w:rStyle w:val="1"/>
          <w:color w:val="000000"/>
          <w:spacing w:val="0"/>
          <w:sz w:val="28"/>
          <w:szCs w:val="28"/>
        </w:rPr>
        <w:t xml:space="preserve"> </w:t>
      </w:r>
      <w:r w:rsidR="004C72D9" w:rsidRPr="005E5BB9">
        <w:rPr>
          <w:rStyle w:val="1"/>
          <w:color w:val="000000"/>
          <w:spacing w:val="0"/>
          <w:sz w:val="28"/>
          <w:szCs w:val="28"/>
        </w:rPr>
        <w:t>его официального опубликования.</w:t>
      </w:r>
    </w:p>
    <w:p w:rsidR="00295D6A" w:rsidRPr="005E5BB9" w:rsidRDefault="00295D6A" w:rsidP="004C72D9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color w:val="000000"/>
          <w:spacing w:val="0"/>
          <w:sz w:val="28"/>
          <w:szCs w:val="28"/>
        </w:rPr>
      </w:pPr>
    </w:p>
    <w:p w:rsidR="00923770" w:rsidRPr="005E5BB9" w:rsidRDefault="00923770" w:rsidP="005E5BB9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spacing w:val="0"/>
          <w:sz w:val="28"/>
          <w:szCs w:val="28"/>
        </w:rPr>
      </w:pPr>
    </w:p>
    <w:p w:rsidR="00E961F5" w:rsidRDefault="001C695D" w:rsidP="001C695D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sz w:val="28"/>
          <w:szCs w:val="28"/>
        </w:rPr>
      </w:pPr>
      <w:r w:rsidRPr="005E5BB9">
        <w:rPr>
          <w:rStyle w:val="1"/>
          <w:spacing w:val="0"/>
          <w:sz w:val="28"/>
          <w:szCs w:val="28"/>
        </w:rPr>
        <w:t>Губернатор Алтайского края</w:t>
      </w:r>
      <w:r w:rsidRPr="001C695D">
        <w:rPr>
          <w:rStyle w:val="1"/>
          <w:spacing w:val="0"/>
          <w:sz w:val="28"/>
          <w:szCs w:val="28"/>
        </w:rPr>
        <w:t xml:space="preserve">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 xml:space="preserve">     </w:t>
      </w:r>
      <w:r w:rsidRPr="005E5BB9">
        <w:rPr>
          <w:rStyle w:val="1"/>
          <w:spacing w:val="0"/>
          <w:sz w:val="28"/>
          <w:szCs w:val="28"/>
        </w:rPr>
        <w:t>А.Б. Карлин</w:t>
      </w:r>
    </w:p>
    <w:p w:rsidR="007E1B00" w:rsidRDefault="007E1B00" w:rsidP="00640542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sz w:val="28"/>
          <w:szCs w:val="28"/>
        </w:rPr>
      </w:pPr>
    </w:p>
    <w:p w:rsidR="00640542" w:rsidRDefault="00640542" w:rsidP="00640542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sz w:val="28"/>
          <w:szCs w:val="28"/>
        </w:rPr>
      </w:pPr>
    </w:p>
    <w:sectPr w:rsidR="00640542" w:rsidSect="001C69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F9" w:rsidRDefault="004E21F9" w:rsidP="008747CE">
      <w:pPr>
        <w:spacing w:after="0" w:line="240" w:lineRule="auto"/>
      </w:pPr>
      <w:r>
        <w:separator/>
      </w:r>
    </w:p>
  </w:endnote>
  <w:endnote w:type="continuationSeparator" w:id="0">
    <w:p w:rsidR="004E21F9" w:rsidRDefault="004E21F9" w:rsidP="008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F9" w:rsidRDefault="004E21F9" w:rsidP="008747CE">
      <w:pPr>
        <w:spacing w:after="0" w:line="240" w:lineRule="auto"/>
      </w:pPr>
      <w:r>
        <w:separator/>
      </w:r>
    </w:p>
  </w:footnote>
  <w:footnote w:type="continuationSeparator" w:id="0">
    <w:p w:rsidR="004E21F9" w:rsidRDefault="004E21F9" w:rsidP="008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2F3F9E" w:rsidP="008747CE">
    <w:pPr>
      <w:pStyle w:val="a8"/>
      <w:tabs>
        <w:tab w:val="clear" w:pos="9355"/>
        <w:tab w:val="left" w:pos="5904"/>
        <w:tab w:val="right" w:pos="9354"/>
      </w:tabs>
    </w:pPr>
    <w:r>
      <w:tab/>
    </w:r>
    <w:r>
      <w:tab/>
    </w:r>
    <w:r>
      <w:tab/>
    </w:r>
    <w:r w:rsidR="00640542">
      <w:fldChar w:fldCharType="begin"/>
    </w:r>
    <w:r w:rsidR="00640542">
      <w:instrText xml:space="preserve"> PAGE   \* MERGEFORMAT </w:instrText>
    </w:r>
    <w:r w:rsidR="00640542">
      <w:fldChar w:fldCharType="separate"/>
    </w:r>
    <w:r w:rsidR="00BC6E8B">
      <w:rPr>
        <w:noProof/>
      </w:rPr>
      <w:t>2</w:t>
    </w:r>
    <w:r w:rsidR="0064054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0698201C"/>
    <w:multiLevelType w:val="hybridMultilevel"/>
    <w:tmpl w:val="EDA20A3C"/>
    <w:lvl w:ilvl="0" w:tplc="47866B9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02D33"/>
    <w:multiLevelType w:val="hybridMultilevel"/>
    <w:tmpl w:val="CE78502C"/>
    <w:lvl w:ilvl="0" w:tplc="3C8404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D3429"/>
    <w:multiLevelType w:val="hybridMultilevel"/>
    <w:tmpl w:val="89EA52F6"/>
    <w:lvl w:ilvl="0" w:tplc="DDFEF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A902BD"/>
    <w:multiLevelType w:val="hybridMultilevel"/>
    <w:tmpl w:val="8DF0C80E"/>
    <w:lvl w:ilvl="0" w:tplc="157A7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2E1DB8"/>
    <w:multiLevelType w:val="hybridMultilevel"/>
    <w:tmpl w:val="3938AA9A"/>
    <w:lvl w:ilvl="0" w:tplc="4C42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60618"/>
    <w:multiLevelType w:val="hybridMultilevel"/>
    <w:tmpl w:val="505E9CFC"/>
    <w:lvl w:ilvl="0" w:tplc="DF484C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CA1B08"/>
    <w:multiLevelType w:val="hybridMultilevel"/>
    <w:tmpl w:val="AB14B72A"/>
    <w:lvl w:ilvl="0" w:tplc="A7805E8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E063F8D"/>
    <w:multiLevelType w:val="hybridMultilevel"/>
    <w:tmpl w:val="667AEAC2"/>
    <w:lvl w:ilvl="0" w:tplc="5322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4">
    <w:nsid w:val="5A6179DE"/>
    <w:multiLevelType w:val="hybridMultilevel"/>
    <w:tmpl w:val="4DC0152C"/>
    <w:lvl w:ilvl="0" w:tplc="7B8AFDD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63105"/>
    <w:multiLevelType w:val="hybridMultilevel"/>
    <w:tmpl w:val="06A67D10"/>
    <w:lvl w:ilvl="0" w:tplc="6304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A4"/>
    <w:rsid w:val="00007344"/>
    <w:rsid w:val="00007923"/>
    <w:rsid w:val="00012220"/>
    <w:rsid w:val="000140D4"/>
    <w:rsid w:val="0001543D"/>
    <w:rsid w:val="00015A2B"/>
    <w:rsid w:val="00023B24"/>
    <w:rsid w:val="00032713"/>
    <w:rsid w:val="00041C68"/>
    <w:rsid w:val="00043A85"/>
    <w:rsid w:val="0005022D"/>
    <w:rsid w:val="000519F3"/>
    <w:rsid w:val="00056FD6"/>
    <w:rsid w:val="0006177D"/>
    <w:rsid w:val="0006250A"/>
    <w:rsid w:val="000638E9"/>
    <w:rsid w:val="000721B0"/>
    <w:rsid w:val="00073A77"/>
    <w:rsid w:val="00086069"/>
    <w:rsid w:val="00087394"/>
    <w:rsid w:val="000A284C"/>
    <w:rsid w:val="000A3F6A"/>
    <w:rsid w:val="000B1826"/>
    <w:rsid w:val="000C311C"/>
    <w:rsid w:val="000C7D1E"/>
    <w:rsid w:val="000D385B"/>
    <w:rsid w:val="000D6E94"/>
    <w:rsid w:val="000E196A"/>
    <w:rsid w:val="00112FB3"/>
    <w:rsid w:val="00115183"/>
    <w:rsid w:val="001574C6"/>
    <w:rsid w:val="00163290"/>
    <w:rsid w:val="00171945"/>
    <w:rsid w:val="00173A59"/>
    <w:rsid w:val="00176207"/>
    <w:rsid w:val="00176FD4"/>
    <w:rsid w:val="001776B4"/>
    <w:rsid w:val="001840C1"/>
    <w:rsid w:val="001A0631"/>
    <w:rsid w:val="001C4C9F"/>
    <w:rsid w:val="001C695D"/>
    <w:rsid w:val="001C79A0"/>
    <w:rsid w:val="001D4E59"/>
    <w:rsid w:val="001E2D5A"/>
    <w:rsid w:val="001E36DE"/>
    <w:rsid w:val="001F1590"/>
    <w:rsid w:val="001F3B53"/>
    <w:rsid w:val="00202B1C"/>
    <w:rsid w:val="00203474"/>
    <w:rsid w:val="0020783B"/>
    <w:rsid w:val="002275D9"/>
    <w:rsid w:val="00235FED"/>
    <w:rsid w:val="00266774"/>
    <w:rsid w:val="002719AC"/>
    <w:rsid w:val="00276200"/>
    <w:rsid w:val="002865DF"/>
    <w:rsid w:val="00295089"/>
    <w:rsid w:val="002952CD"/>
    <w:rsid w:val="00295D6A"/>
    <w:rsid w:val="0029726F"/>
    <w:rsid w:val="002A5A03"/>
    <w:rsid w:val="002C05CC"/>
    <w:rsid w:val="002C1AFD"/>
    <w:rsid w:val="002C2F38"/>
    <w:rsid w:val="002D7A5E"/>
    <w:rsid w:val="002E2E55"/>
    <w:rsid w:val="002E7A8D"/>
    <w:rsid w:val="002F3F9E"/>
    <w:rsid w:val="002F4D73"/>
    <w:rsid w:val="002F60FD"/>
    <w:rsid w:val="00301A47"/>
    <w:rsid w:val="0031067F"/>
    <w:rsid w:val="0031716E"/>
    <w:rsid w:val="00323881"/>
    <w:rsid w:val="00323925"/>
    <w:rsid w:val="00335F15"/>
    <w:rsid w:val="0034178E"/>
    <w:rsid w:val="00344E3E"/>
    <w:rsid w:val="00354F44"/>
    <w:rsid w:val="00361FA1"/>
    <w:rsid w:val="003632E5"/>
    <w:rsid w:val="0036780A"/>
    <w:rsid w:val="00373153"/>
    <w:rsid w:val="00374B6E"/>
    <w:rsid w:val="00374FFB"/>
    <w:rsid w:val="00376937"/>
    <w:rsid w:val="00376D32"/>
    <w:rsid w:val="003836B5"/>
    <w:rsid w:val="0038450A"/>
    <w:rsid w:val="003921DD"/>
    <w:rsid w:val="00395642"/>
    <w:rsid w:val="003A1D05"/>
    <w:rsid w:val="003B61C3"/>
    <w:rsid w:val="003D1D27"/>
    <w:rsid w:val="003D6519"/>
    <w:rsid w:val="003F2D99"/>
    <w:rsid w:val="003F3A07"/>
    <w:rsid w:val="003F79D0"/>
    <w:rsid w:val="00400427"/>
    <w:rsid w:val="00411BD3"/>
    <w:rsid w:val="00415B04"/>
    <w:rsid w:val="004368D6"/>
    <w:rsid w:val="00437F59"/>
    <w:rsid w:val="00440C12"/>
    <w:rsid w:val="00442265"/>
    <w:rsid w:val="004511BA"/>
    <w:rsid w:val="00457B53"/>
    <w:rsid w:val="0047676A"/>
    <w:rsid w:val="00476801"/>
    <w:rsid w:val="004800DE"/>
    <w:rsid w:val="00487E98"/>
    <w:rsid w:val="0049148A"/>
    <w:rsid w:val="0049162C"/>
    <w:rsid w:val="004A7BA8"/>
    <w:rsid w:val="004C11A0"/>
    <w:rsid w:val="004C1D14"/>
    <w:rsid w:val="004C2BE7"/>
    <w:rsid w:val="004C5427"/>
    <w:rsid w:val="004C5991"/>
    <w:rsid w:val="004C6E86"/>
    <w:rsid w:val="004C72D9"/>
    <w:rsid w:val="004D670F"/>
    <w:rsid w:val="004E21F9"/>
    <w:rsid w:val="00504AFD"/>
    <w:rsid w:val="0051670B"/>
    <w:rsid w:val="005219CF"/>
    <w:rsid w:val="00521FE3"/>
    <w:rsid w:val="00524C12"/>
    <w:rsid w:val="00532A8B"/>
    <w:rsid w:val="00536185"/>
    <w:rsid w:val="005368F5"/>
    <w:rsid w:val="00536A4B"/>
    <w:rsid w:val="005417CC"/>
    <w:rsid w:val="005457BC"/>
    <w:rsid w:val="00552449"/>
    <w:rsid w:val="005544E0"/>
    <w:rsid w:val="0056446A"/>
    <w:rsid w:val="00566174"/>
    <w:rsid w:val="0058719E"/>
    <w:rsid w:val="00595915"/>
    <w:rsid w:val="00597FB8"/>
    <w:rsid w:val="005A612B"/>
    <w:rsid w:val="005B2FF0"/>
    <w:rsid w:val="005C112C"/>
    <w:rsid w:val="005C20C2"/>
    <w:rsid w:val="005D02ED"/>
    <w:rsid w:val="005D05F4"/>
    <w:rsid w:val="005D45FA"/>
    <w:rsid w:val="005E5BB9"/>
    <w:rsid w:val="00612890"/>
    <w:rsid w:val="00623003"/>
    <w:rsid w:val="00625CBD"/>
    <w:rsid w:val="00632611"/>
    <w:rsid w:val="006364B1"/>
    <w:rsid w:val="00640542"/>
    <w:rsid w:val="00641598"/>
    <w:rsid w:val="006438B9"/>
    <w:rsid w:val="00651A93"/>
    <w:rsid w:val="0065315E"/>
    <w:rsid w:val="006626BF"/>
    <w:rsid w:val="00666B7B"/>
    <w:rsid w:val="00671C57"/>
    <w:rsid w:val="00685DA9"/>
    <w:rsid w:val="00690A98"/>
    <w:rsid w:val="00694446"/>
    <w:rsid w:val="00694483"/>
    <w:rsid w:val="00694C5C"/>
    <w:rsid w:val="00696661"/>
    <w:rsid w:val="006A2AD5"/>
    <w:rsid w:val="006A4424"/>
    <w:rsid w:val="006A4E60"/>
    <w:rsid w:val="006B20C0"/>
    <w:rsid w:val="006C04C1"/>
    <w:rsid w:val="006C34FC"/>
    <w:rsid w:val="006D7C6A"/>
    <w:rsid w:val="006E0CCC"/>
    <w:rsid w:val="006F1A4A"/>
    <w:rsid w:val="006F5D3C"/>
    <w:rsid w:val="006F794E"/>
    <w:rsid w:val="007025D3"/>
    <w:rsid w:val="00703831"/>
    <w:rsid w:val="0071139E"/>
    <w:rsid w:val="00722FE8"/>
    <w:rsid w:val="00724978"/>
    <w:rsid w:val="00734031"/>
    <w:rsid w:val="007349BD"/>
    <w:rsid w:val="00745D4E"/>
    <w:rsid w:val="007509D5"/>
    <w:rsid w:val="00751AE5"/>
    <w:rsid w:val="00753335"/>
    <w:rsid w:val="00756CEF"/>
    <w:rsid w:val="007575DB"/>
    <w:rsid w:val="00772F84"/>
    <w:rsid w:val="00783944"/>
    <w:rsid w:val="0078444C"/>
    <w:rsid w:val="0078517E"/>
    <w:rsid w:val="00795B32"/>
    <w:rsid w:val="007A2450"/>
    <w:rsid w:val="007B0BB6"/>
    <w:rsid w:val="007D3EFF"/>
    <w:rsid w:val="007D644A"/>
    <w:rsid w:val="007D7B96"/>
    <w:rsid w:val="007E1B00"/>
    <w:rsid w:val="007E4CFB"/>
    <w:rsid w:val="007E5E1A"/>
    <w:rsid w:val="007F0F2F"/>
    <w:rsid w:val="007F1302"/>
    <w:rsid w:val="007F2BEB"/>
    <w:rsid w:val="007F530C"/>
    <w:rsid w:val="007F5EB1"/>
    <w:rsid w:val="008101A1"/>
    <w:rsid w:val="00815B15"/>
    <w:rsid w:val="0081687D"/>
    <w:rsid w:val="008234D5"/>
    <w:rsid w:val="00823570"/>
    <w:rsid w:val="008242E3"/>
    <w:rsid w:val="00826309"/>
    <w:rsid w:val="00831726"/>
    <w:rsid w:val="0084568F"/>
    <w:rsid w:val="00852038"/>
    <w:rsid w:val="00853FFE"/>
    <w:rsid w:val="0086445F"/>
    <w:rsid w:val="008747CE"/>
    <w:rsid w:val="0087773F"/>
    <w:rsid w:val="008828D9"/>
    <w:rsid w:val="0088315E"/>
    <w:rsid w:val="00886B11"/>
    <w:rsid w:val="00886C46"/>
    <w:rsid w:val="0088715E"/>
    <w:rsid w:val="00891B2D"/>
    <w:rsid w:val="008A0EF7"/>
    <w:rsid w:val="008A191C"/>
    <w:rsid w:val="008A3B41"/>
    <w:rsid w:val="008B055B"/>
    <w:rsid w:val="008C0703"/>
    <w:rsid w:val="008C28FF"/>
    <w:rsid w:val="008C7CDF"/>
    <w:rsid w:val="008E547D"/>
    <w:rsid w:val="008F5DD3"/>
    <w:rsid w:val="00900482"/>
    <w:rsid w:val="00904CB2"/>
    <w:rsid w:val="00917216"/>
    <w:rsid w:val="00917D13"/>
    <w:rsid w:val="00920B00"/>
    <w:rsid w:val="00922A61"/>
    <w:rsid w:val="00923770"/>
    <w:rsid w:val="009324F6"/>
    <w:rsid w:val="00933556"/>
    <w:rsid w:val="009365C0"/>
    <w:rsid w:val="0095797D"/>
    <w:rsid w:val="00957F33"/>
    <w:rsid w:val="00962603"/>
    <w:rsid w:val="009631DE"/>
    <w:rsid w:val="00963362"/>
    <w:rsid w:val="00971C2F"/>
    <w:rsid w:val="00984BE6"/>
    <w:rsid w:val="009A075E"/>
    <w:rsid w:val="009A6064"/>
    <w:rsid w:val="009A62B5"/>
    <w:rsid w:val="009C6AA9"/>
    <w:rsid w:val="009D656B"/>
    <w:rsid w:val="009D6F1B"/>
    <w:rsid w:val="009E250A"/>
    <w:rsid w:val="009E6D2B"/>
    <w:rsid w:val="009E7156"/>
    <w:rsid w:val="009F02CE"/>
    <w:rsid w:val="00A01015"/>
    <w:rsid w:val="00A05B4A"/>
    <w:rsid w:val="00A12C3D"/>
    <w:rsid w:val="00A22BDB"/>
    <w:rsid w:val="00A23FCC"/>
    <w:rsid w:val="00A30CD7"/>
    <w:rsid w:val="00A36AE8"/>
    <w:rsid w:val="00A42C52"/>
    <w:rsid w:val="00A45FF4"/>
    <w:rsid w:val="00A50C26"/>
    <w:rsid w:val="00A568D2"/>
    <w:rsid w:val="00A57B93"/>
    <w:rsid w:val="00A62A3D"/>
    <w:rsid w:val="00A70946"/>
    <w:rsid w:val="00A730E6"/>
    <w:rsid w:val="00A747E8"/>
    <w:rsid w:val="00A826BD"/>
    <w:rsid w:val="00A84A33"/>
    <w:rsid w:val="00A86030"/>
    <w:rsid w:val="00A91402"/>
    <w:rsid w:val="00A94473"/>
    <w:rsid w:val="00A95321"/>
    <w:rsid w:val="00A974B7"/>
    <w:rsid w:val="00A9756B"/>
    <w:rsid w:val="00AA049C"/>
    <w:rsid w:val="00AA1B44"/>
    <w:rsid w:val="00AB0A9F"/>
    <w:rsid w:val="00AB1F51"/>
    <w:rsid w:val="00AC38AF"/>
    <w:rsid w:val="00AE1821"/>
    <w:rsid w:val="00AE5FF0"/>
    <w:rsid w:val="00AF0C5B"/>
    <w:rsid w:val="00AF1709"/>
    <w:rsid w:val="00B03132"/>
    <w:rsid w:val="00B046BD"/>
    <w:rsid w:val="00B05432"/>
    <w:rsid w:val="00B136ED"/>
    <w:rsid w:val="00B2060B"/>
    <w:rsid w:val="00B3012B"/>
    <w:rsid w:val="00B30F7B"/>
    <w:rsid w:val="00B32697"/>
    <w:rsid w:val="00B32B6B"/>
    <w:rsid w:val="00B4111D"/>
    <w:rsid w:val="00B428EA"/>
    <w:rsid w:val="00B54B13"/>
    <w:rsid w:val="00B57EF9"/>
    <w:rsid w:val="00B6336B"/>
    <w:rsid w:val="00B91849"/>
    <w:rsid w:val="00B920C3"/>
    <w:rsid w:val="00B92FC1"/>
    <w:rsid w:val="00B9716E"/>
    <w:rsid w:val="00BA1DA8"/>
    <w:rsid w:val="00BA2030"/>
    <w:rsid w:val="00BA4EE6"/>
    <w:rsid w:val="00BA637E"/>
    <w:rsid w:val="00BB2FBA"/>
    <w:rsid w:val="00BB7671"/>
    <w:rsid w:val="00BB799C"/>
    <w:rsid w:val="00BC2238"/>
    <w:rsid w:val="00BC6E8B"/>
    <w:rsid w:val="00BD2355"/>
    <w:rsid w:val="00C00137"/>
    <w:rsid w:val="00C120E1"/>
    <w:rsid w:val="00C14B13"/>
    <w:rsid w:val="00C35126"/>
    <w:rsid w:val="00C36D83"/>
    <w:rsid w:val="00C5071D"/>
    <w:rsid w:val="00C50C77"/>
    <w:rsid w:val="00C65D0D"/>
    <w:rsid w:val="00C73A75"/>
    <w:rsid w:val="00C937FC"/>
    <w:rsid w:val="00C93BCD"/>
    <w:rsid w:val="00C951F8"/>
    <w:rsid w:val="00C97504"/>
    <w:rsid w:val="00CB22CE"/>
    <w:rsid w:val="00CB5116"/>
    <w:rsid w:val="00CB61BC"/>
    <w:rsid w:val="00CC5993"/>
    <w:rsid w:val="00CD1D43"/>
    <w:rsid w:val="00CE05D6"/>
    <w:rsid w:val="00CE2DD6"/>
    <w:rsid w:val="00CE5122"/>
    <w:rsid w:val="00CE5CD8"/>
    <w:rsid w:val="00CF2DDC"/>
    <w:rsid w:val="00CF3356"/>
    <w:rsid w:val="00CF5AE1"/>
    <w:rsid w:val="00D03329"/>
    <w:rsid w:val="00D1534E"/>
    <w:rsid w:val="00D16D09"/>
    <w:rsid w:val="00D17FC5"/>
    <w:rsid w:val="00D30216"/>
    <w:rsid w:val="00D33451"/>
    <w:rsid w:val="00D34EFB"/>
    <w:rsid w:val="00D46D94"/>
    <w:rsid w:val="00D470A5"/>
    <w:rsid w:val="00D50D13"/>
    <w:rsid w:val="00D538F5"/>
    <w:rsid w:val="00D54BE7"/>
    <w:rsid w:val="00D564EE"/>
    <w:rsid w:val="00D73037"/>
    <w:rsid w:val="00D750A0"/>
    <w:rsid w:val="00D9194E"/>
    <w:rsid w:val="00DA1C25"/>
    <w:rsid w:val="00DB1278"/>
    <w:rsid w:val="00DB3652"/>
    <w:rsid w:val="00DC2D22"/>
    <w:rsid w:val="00DD38CA"/>
    <w:rsid w:val="00DD5C19"/>
    <w:rsid w:val="00DE16D6"/>
    <w:rsid w:val="00DE3F69"/>
    <w:rsid w:val="00DE5B4F"/>
    <w:rsid w:val="00E329A4"/>
    <w:rsid w:val="00E32B96"/>
    <w:rsid w:val="00E37E8E"/>
    <w:rsid w:val="00E62030"/>
    <w:rsid w:val="00E701D8"/>
    <w:rsid w:val="00E733B5"/>
    <w:rsid w:val="00E77AA7"/>
    <w:rsid w:val="00E85F56"/>
    <w:rsid w:val="00E9368C"/>
    <w:rsid w:val="00E961F5"/>
    <w:rsid w:val="00EB2CB6"/>
    <w:rsid w:val="00EC566D"/>
    <w:rsid w:val="00ED095E"/>
    <w:rsid w:val="00ED1D81"/>
    <w:rsid w:val="00ED5780"/>
    <w:rsid w:val="00EE54A0"/>
    <w:rsid w:val="00F04E7A"/>
    <w:rsid w:val="00F16F86"/>
    <w:rsid w:val="00F17D1A"/>
    <w:rsid w:val="00F40CFF"/>
    <w:rsid w:val="00F41DE2"/>
    <w:rsid w:val="00F66752"/>
    <w:rsid w:val="00F67B7D"/>
    <w:rsid w:val="00F703CD"/>
    <w:rsid w:val="00F71E5F"/>
    <w:rsid w:val="00F869F4"/>
    <w:rsid w:val="00F87FD4"/>
    <w:rsid w:val="00F97E88"/>
    <w:rsid w:val="00FB39B6"/>
    <w:rsid w:val="00FB3A77"/>
    <w:rsid w:val="00FC329C"/>
    <w:rsid w:val="00FC3E23"/>
    <w:rsid w:val="00FE059B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E161A-9981-44EC-862B-8FF020C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22F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7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47CE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74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747CE"/>
    <w:rPr>
      <w:sz w:val="28"/>
      <w:szCs w:val="22"/>
      <w:lang w:eastAsia="en-US"/>
    </w:rPr>
  </w:style>
  <w:style w:type="table" w:styleId="ac">
    <w:name w:val="Table Grid"/>
    <w:basedOn w:val="a1"/>
    <w:uiPriority w:val="59"/>
    <w:rsid w:val="0036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D02E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04E7A"/>
    <w:rPr>
      <w:color w:val="800080"/>
      <w:u w:val="single"/>
    </w:rPr>
  </w:style>
  <w:style w:type="character" w:styleId="af">
    <w:name w:val="Emphasis"/>
    <w:uiPriority w:val="20"/>
    <w:qFormat/>
    <w:rsid w:val="00F04E7A"/>
    <w:rPr>
      <w:i/>
      <w:iCs/>
    </w:rPr>
  </w:style>
  <w:style w:type="paragraph" w:customStyle="1" w:styleId="ConsPlusNormal">
    <w:name w:val="ConsPlusNormal"/>
    <w:rsid w:val="006F5D3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2789-7742-48FA-8F5E-16DDBF18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12" baseType="variant"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dmitrieva.n</dc:creator>
  <cp:keywords/>
  <cp:lastModifiedBy>Надежда Петровна Юринова</cp:lastModifiedBy>
  <cp:revision>6</cp:revision>
  <cp:lastPrinted>2017-10-11T03:34:00Z</cp:lastPrinted>
  <dcterms:created xsi:type="dcterms:W3CDTF">2017-08-23T08:58:00Z</dcterms:created>
  <dcterms:modified xsi:type="dcterms:W3CDTF">2017-10-12T11:07:00Z</dcterms:modified>
</cp:coreProperties>
</file>